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CE0933"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0183333A" w:rsidR="009815C7" w:rsidRPr="007B0071" w:rsidRDefault="00CE0933" w:rsidP="00373F3E">
      <w:pPr>
        <w:spacing w:after="0" w:line="240" w:lineRule="auto"/>
        <w:jc w:val="center"/>
        <w:rPr>
          <w:rFonts w:ascii="Sylfaen" w:hAnsi="Sylfaen" w:cs="Sylfaen"/>
          <w:b/>
          <w:lang w:val="ka-GE"/>
        </w:rPr>
      </w:pPr>
      <w:r>
        <w:rPr>
          <w:rFonts w:ascii="Sylfaen" w:hAnsi="Sylfaen" w:cs="Sylfaen"/>
          <w:b/>
          <w:lang w:val="ka-GE"/>
        </w:rPr>
        <w:t>ისანი-სამგორის</w:t>
      </w:r>
      <w:r w:rsidR="00341EC6">
        <w:rPr>
          <w:rFonts w:ascii="Sylfaen" w:hAnsi="Sylfaen" w:cs="Sylfaen"/>
          <w:b/>
          <w:lang w:val="ka-GE"/>
        </w:rPr>
        <w:t xml:space="preserve"> რაიონში, </w:t>
      </w:r>
      <w:r>
        <w:rPr>
          <w:rFonts w:ascii="Sylfaen" w:hAnsi="Sylfaen" w:cs="Sylfaen"/>
          <w:b/>
          <w:lang w:val="ka-GE"/>
        </w:rPr>
        <w:t>სამგორის საფილტრე ნაგებობის საწყობის სარემონტო</w:t>
      </w:r>
      <w:r w:rsidR="00221652">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2A2C74AB"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CE0933" w:rsidRPr="00CE0933">
        <w:rPr>
          <w:rFonts w:ascii="Sylfaen" w:hAnsi="Sylfaen" w:cs="Sylfaen"/>
          <w:lang w:val="ka-GE"/>
        </w:rPr>
        <w:t xml:space="preserve">ისანი-სამგორის რაიონში, სამგორის საფილტრე ნაგებობის საწყობის სარემონტო </w:t>
      </w:r>
      <w:r w:rsidR="0044376C" w:rsidRPr="005756B4">
        <w:rPr>
          <w:rFonts w:ascii="Sylfaen" w:hAnsi="Sylfaen" w:cs="Sylfaen"/>
          <w:lang w:val="ka-GE"/>
        </w:rPr>
        <w:t>სამუშაოების</w:t>
      </w:r>
      <w:r w:rsidR="008D3CB4" w:rsidRPr="005756B4">
        <w:rPr>
          <w:rFonts w:ascii="Sylfaen" w:hAnsi="Sylfaen" w:cs="Sylfaen"/>
          <w:lang w:val="ka-GE"/>
        </w:rPr>
        <w:t xml:space="preserve"> შესყიდვაზე.</w:t>
      </w:r>
      <w:r w:rsidR="008D3CB4">
        <w:rPr>
          <w:rFonts w:ascii="Sylfaen" w:hAnsi="Sylfaen" w:cs="Sylfaen"/>
          <w:lang w:val="ka-GE"/>
        </w:rPr>
        <w:t xml:space="preserve">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19D44DCA" w:rsidR="00DB5C8D" w:rsidRPr="006005A1" w:rsidRDefault="00CE0933" w:rsidP="00696A50">
      <w:pPr>
        <w:spacing w:after="0" w:line="240" w:lineRule="auto"/>
        <w:jc w:val="both"/>
        <w:rPr>
          <w:rFonts w:ascii="Sylfaen" w:hAnsi="Sylfaen" w:cs="Sylfaen"/>
          <w:lang w:val="ka-GE"/>
        </w:rPr>
      </w:pPr>
      <w:r w:rsidRPr="00CE0933">
        <w:rPr>
          <w:rFonts w:ascii="Sylfaen" w:hAnsi="Sylfaen" w:cs="Sylfaen"/>
          <w:lang w:val="ka-GE"/>
        </w:rPr>
        <w:t xml:space="preserve">ისანი-სამგორის რაიონში, სამგორის საფილტრე ნაგებობის საწყობის სარემონტო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512FC08"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01EF2FF3"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CE0933">
        <w:rPr>
          <w:rFonts w:ascii="Sylfaen" w:hAnsi="Sylfaen"/>
          <w:lang w:val="ka-GE"/>
        </w:rPr>
        <w:t>ისანი-სამგორის</w:t>
      </w:r>
      <w:r w:rsidR="00A76C30">
        <w:rPr>
          <w:rFonts w:ascii="Sylfaen" w:hAnsi="Sylfaen"/>
          <w:lang w:val="ka-GE"/>
        </w:rPr>
        <w:t xml:space="preserve"> </w:t>
      </w:r>
      <w:r>
        <w:rPr>
          <w:rFonts w:ascii="Sylfaen" w:hAnsi="Sylfaen"/>
          <w:lang w:val="ka-GE"/>
        </w:rPr>
        <w:t>რაიონში</w:t>
      </w:r>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177961F"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5D2771">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56076AF4"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2D2288">
        <w:rPr>
          <w:rFonts w:ascii="Sylfaen" w:hAnsi="Sylfaen" w:cs="Sylfaen"/>
          <w:b/>
          <w:sz w:val="20"/>
          <w:szCs w:val="20"/>
          <w:lang w:val="ka-GE"/>
        </w:rPr>
        <w:t>2022</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CE0AEE">
        <w:rPr>
          <w:rFonts w:ascii="Sylfaen" w:hAnsi="Sylfaen" w:cs="Sylfaen"/>
          <w:b/>
          <w:sz w:val="20"/>
          <w:szCs w:val="20"/>
          <w:lang w:val="ka-GE"/>
        </w:rPr>
        <w:t>2</w:t>
      </w:r>
      <w:r w:rsidR="00CE0933">
        <w:rPr>
          <w:rFonts w:ascii="Sylfaen" w:hAnsi="Sylfaen" w:cs="Sylfaen"/>
          <w:b/>
          <w:sz w:val="20"/>
          <w:szCs w:val="20"/>
          <w:lang w:val="ka-GE"/>
        </w:rPr>
        <w:t>4</w:t>
      </w:r>
      <w:bookmarkStart w:id="1" w:name="_GoBack"/>
      <w:bookmarkEnd w:id="1"/>
      <w:r w:rsidR="00CE0AEE">
        <w:rPr>
          <w:rFonts w:ascii="Sylfaen" w:hAnsi="Sylfaen" w:cs="Sylfaen"/>
          <w:b/>
          <w:sz w:val="20"/>
          <w:szCs w:val="20"/>
          <w:lang w:val="ka-GE"/>
        </w:rPr>
        <w:t xml:space="preserve"> ნოემბერი</w:t>
      </w:r>
      <w:r w:rsidR="000C130E">
        <w:rPr>
          <w:rFonts w:ascii="Sylfaen" w:hAnsi="Sylfaen" w:cs="Sylfaen"/>
          <w:b/>
          <w:sz w:val="20"/>
          <w:szCs w:val="20"/>
          <w:lang w:val="ka-GE"/>
        </w:rPr>
        <w:t>,</w:t>
      </w:r>
      <w:r w:rsidR="005756B4">
        <w:rPr>
          <w:rFonts w:ascii="Sylfaen" w:hAnsi="Sylfaen" w:cs="Sylfaen"/>
          <w:b/>
          <w:sz w:val="20"/>
          <w:szCs w:val="20"/>
          <w:lang w:val="ka-GE"/>
        </w:rPr>
        <w:t xml:space="preserve"> 15</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5131D385" w14:textId="6610972F" w:rsidR="00696A50" w:rsidRDefault="00696A50" w:rsidP="00696A50">
      <w:pPr>
        <w:spacing w:after="0"/>
        <w:jc w:val="both"/>
        <w:rPr>
          <w:rFonts w:ascii="Sylfaen" w:hAnsi="Sylfaen"/>
          <w:sz w:val="18"/>
          <w:lang w:val="ka-GE"/>
        </w:rPr>
      </w:pPr>
    </w:p>
    <w:p w14:paraId="2584C935" w14:textId="3A7A925C" w:rsidR="00A55EE2" w:rsidRDefault="00A55EE2" w:rsidP="00696A50">
      <w:pPr>
        <w:spacing w:after="0"/>
        <w:jc w:val="both"/>
        <w:rPr>
          <w:rFonts w:ascii="Sylfaen" w:hAnsi="Sylfaen"/>
          <w:sz w:val="18"/>
          <w:lang w:val="ka-GE"/>
        </w:rPr>
      </w:pPr>
    </w:p>
    <w:p w14:paraId="0B4DA9BE" w14:textId="1FF900B6" w:rsidR="00A55EE2" w:rsidRDefault="00A55EE2" w:rsidP="00696A50">
      <w:pPr>
        <w:spacing w:after="0"/>
        <w:jc w:val="both"/>
        <w:rPr>
          <w:rFonts w:ascii="Sylfaen" w:hAnsi="Sylfaen"/>
          <w:sz w:val="18"/>
          <w:lang w:val="ka-GE"/>
        </w:rPr>
      </w:pPr>
    </w:p>
    <w:p w14:paraId="2E9D13D2" w14:textId="77777777" w:rsidR="00A55EE2" w:rsidRPr="005A798F" w:rsidRDefault="00A55EE2" w:rsidP="00696A50">
      <w:pPr>
        <w:spacing w:after="0"/>
        <w:jc w:val="both"/>
        <w:rPr>
          <w:rFonts w:ascii="Sylfaen" w:hAnsi="Sylfaen"/>
          <w:sz w:val="18"/>
          <w:lang w:val="ka-GE"/>
        </w:rPr>
      </w:pPr>
    </w:p>
    <w:p w14:paraId="62E2BBBD" w14:textId="74892E29" w:rsidR="004526FA" w:rsidRDefault="004526FA" w:rsidP="00696A50">
      <w:pPr>
        <w:spacing w:after="0"/>
        <w:jc w:val="both"/>
        <w:rPr>
          <w:rFonts w:ascii="Sylfaen" w:hAnsi="Sylfaen"/>
          <w:b/>
          <w:lang w:val="ka-GE"/>
        </w:rPr>
      </w:pPr>
    </w:p>
    <w:p w14:paraId="4DBCCDC2" w14:textId="44DD0B6A" w:rsidR="004526FA" w:rsidRDefault="004526FA" w:rsidP="00696A50">
      <w:pPr>
        <w:spacing w:after="0"/>
        <w:jc w:val="both"/>
        <w:rPr>
          <w:rFonts w:ascii="Sylfaen" w:hAnsi="Sylfaen"/>
          <w:b/>
          <w:lang w:val="ka-GE"/>
        </w:rPr>
      </w:pPr>
    </w:p>
    <w:p w14:paraId="6F0BC77C" w14:textId="6D77761B" w:rsidR="004526FA" w:rsidRDefault="004526FA" w:rsidP="00696A50">
      <w:pPr>
        <w:spacing w:after="0"/>
        <w:jc w:val="both"/>
        <w:rPr>
          <w:rFonts w:ascii="Sylfaen" w:hAnsi="Sylfaen"/>
          <w:b/>
          <w:lang w:val="ka-GE"/>
        </w:rPr>
      </w:pPr>
    </w:p>
    <w:p w14:paraId="1AFADC60" w14:textId="2E9E97FF" w:rsidR="004526FA" w:rsidRDefault="004526FA" w:rsidP="00696A50">
      <w:pPr>
        <w:spacing w:after="0"/>
        <w:jc w:val="both"/>
        <w:rPr>
          <w:rFonts w:ascii="Sylfaen" w:hAnsi="Sylfaen"/>
          <w:b/>
          <w:lang w:val="ka-GE"/>
        </w:rPr>
      </w:pPr>
    </w:p>
    <w:p w14:paraId="04BF4D03" w14:textId="6785CE50" w:rsidR="004526FA" w:rsidRDefault="004526FA" w:rsidP="00696A50">
      <w:pPr>
        <w:spacing w:after="0"/>
        <w:jc w:val="both"/>
        <w:rPr>
          <w:rFonts w:ascii="Sylfaen" w:hAnsi="Sylfaen"/>
          <w:b/>
          <w:lang w:val="ka-GE"/>
        </w:rPr>
      </w:pP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1414012C" w:rsidR="004526FA" w:rsidRPr="00E41D48" w:rsidRDefault="00B263AF" w:rsidP="004526FA">
      <w:pPr>
        <w:spacing w:after="0" w:line="360" w:lineRule="auto"/>
        <w:jc w:val="both"/>
        <w:rPr>
          <w:rFonts w:ascii="Sylfaen" w:hAnsi="Sylfaen"/>
          <w:lang w:val="ka-GE"/>
        </w:rPr>
      </w:pPr>
      <w:r>
        <w:rPr>
          <w:rFonts w:ascii="Sylfaen" w:hAnsi="Sylfaen"/>
          <w:lang w:val="ka-GE"/>
        </w:rPr>
        <w:t xml:space="preserve">ელ. ფოსტა: </w:t>
      </w:r>
      <w:hyperlink r:id="rId11" w:history="1">
        <w:r w:rsidRPr="000B240E">
          <w:rPr>
            <w:rStyle w:val="Hyperlink"/>
            <w:rFonts w:ascii="Sylfaen" w:hAnsi="Sylfaen"/>
            <w:lang w:val="ka-GE"/>
          </w:rPr>
          <w:t>msilagadze@gwp.ge</w:t>
        </w:r>
      </w:hyperlink>
      <w:r>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5AC2984B"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B263AF" w:rsidRPr="000B240E">
          <w:rPr>
            <w:rStyle w:val="Hyperlink"/>
            <w:rFonts w:ascii="Sylfaen" w:hAnsi="Sylfaen"/>
            <w:lang w:val="ka-GE"/>
          </w:rPr>
          <w:t>ikhvadagadze@gwp.ge</w:t>
        </w:r>
      </w:hyperlink>
      <w:r w:rsidR="00B263AF">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A0B09" w14:textId="77777777" w:rsidR="00E92A11" w:rsidRDefault="00E92A11" w:rsidP="007902EA">
      <w:pPr>
        <w:spacing w:after="0" w:line="240" w:lineRule="auto"/>
      </w:pPr>
      <w:r>
        <w:separator/>
      </w:r>
    </w:p>
  </w:endnote>
  <w:endnote w:type="continuationSeparator" w:id="0">
    <w:p w14:paraId="52D3DBF0" w14:textId="77777777" w:rsidR="00E92A11" w:rsidRDefault="00E92A11"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0A7410F5" w:rsidR="004A3BD8" w:rsidRDefault="004A3BD8">
        <w:pPr>
          <w:pStyle w:val="Footer"/>
          <w:jc w:val="right"/>
        </w:pPr>
        <w:r>
          <w:fldChar w:fldCharType="begin"/>
        </w:r>
        <w:r>
          <w:instrText xml:space="preserve"> PAGE   \* MERGEFORMAT </w:instrText>
        </w:r>
        <w:r>
          <w:fldChar w:fldCharType="separate"/>
        </w:r>
        <w:r w:rsidR="00E92A11">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C8C084" w14:textId="77777777" w:rsidR="00E92A11" w:rsidRDefault="00E92A11" w:rsidP="007902EA">
      <w:pPr>
        <w:spacing w:after="0" w:line="240" w:lineRule="auto"/>
      </w:pPr>
      <w:r>
        <w:separator/>
      </w:r>
    </w:p>
  </w:footnote>
  <w:footnote w:type="continuationSeparator" w:id="0">
    <w:p w14:paraId="22E3D8A0" w14:textId="77777777" w:rsidR="00E92A11" w:rsidRDefault="00E92A11"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044AA"/>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74B9"/>
    <w:rsid w:val="000A0D72"/>
    <w:rsid w:val="000A6D48"/>
    <w:rsid w:val="000B1C85"/>
    <w:rsid w:val="000B4C5E"/>
    <w:rsid w:val="000B5D0F"/>
    <w:rsid w:val="000C130E"/>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4A30"/>
    <w:rsid w:val="001F6753"/>
    <w:rsid w:val="00202451"/>
    <w:rsid w:val="002056E8"/>
    <w:rsid w:val="00207B93"/>
    <w:rsid w:val="00207CEA"/>
    <w:rsid w:val="0021119E"/>
    <w:rsid w:val="0021503D"/>
    <w:rsid w:val="00216B88"/>
    <w:rsid w:val="0022155A"/>
    <w:rsid w:val="00221652"/>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288"/>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41EC6"/>
    <w:rsid w:val="00352B31"/>
    <w:rsid w:val="00353E4C"/>
    <w:rsid w:val="00357317"/>
    <w:rsid w:val="003573F4"/>
    <w:rsid w:val="003657A5"/>
    <w:rsid w:val="00373F3E"/>
    <w:rsid w:val="00377D43"/>
    <w:rsid w:val="00383361"/>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38E0"/>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0023A"/>
    <w:rsid w:val="005111AB"/>
    <w:rsid w:val="00524088"/>
    <w:rsid w:val="005248B1"/>
    <w:rsid w:val="0052656B"/>
    <w:rsid w:val="00533234"/>
    <w:rsid w:val="00540038"/>
    <w:rsid w:val="00544856"/>
    <w:rsid w:val="005553C3"/>
    <w:rsid w:val="005679EB"/>
    <w:rsid w:val="00567ACA"/>
    <w:rsid w:val="00570483"/>
    <w:rsid w:val="0057474B"/>
    <w:rsid w:val="005756B4"/>
    <w:rsid w:val="00575D3E"/>
    <w:rsid w:val="00580531"/>
    <w:rsid w:val="005832A4"/>
    <w:rsid w:val="00583B48"/>
    <w:rsid w:val="00586056"/>
    <w:rsid w:val="00586C84"/>
    <w:rsid w:val="00591AFD"/>
    <w:rsid w:val="00595E4B"/>
    <w:rsid w:val="005A0827"/>
    <w:rsid w:val="005A798F"/>
    <w:rsid w:val="005C14A4"/>
    <w:rsid w:val="005C490D"/>
    <w:rsid w:val="005D2771"/>
    <w:rsid w:val="005D3B83"/>
    <w:rsid w:val="005E05B1"/>
    <w:rsid w:val="005E0672"/>
    <w:rsid w:val="005E130F"/>
    <w:rsid w:val="005E1A27"/>
    <w:rsid w:val="005F3357"/>
    <w:rsid w:val="006005A1"/>
    <w:rsid w:val="00610FC8"/>
    <w:rsid w:val="00615BD2"/>
    <w:rsid w:val="00632910"/>
    <w:rsid w:val="00633210"/>
    <w:rsid w:val="00633F4A"/>
    <w:rsid w:val="00634B58"/>
    <w:rsid w:val="006352D2"/>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5828"/>
    <w:rsid w:val="00743579"/>
    <w:rsid w:val="00764A65"/>
    <w:rsid w:val="007715BA"/>
    <w:rsid w:val="00772078"/>
    <w:rsid w:val="007754D2"/>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6A6"/>
    <w:rsid w:val="007F3AA0"/>
    <w:rsid w:val="007F4EF2"/>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3F3"/>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6D1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37E4"/>
    <w:rsid w:val="00A34531"/>
    <w:rsid w:val="00A35317"/>
    <w:rsid w:val="00A35A9C"/>
    <w:rsid w:val="00A37671"/>
    <w:rsid w:val="00A37FB1"/>
    <w:rsid w:val="00A46D11"/>
    <w:rsid w:val="00A478F8"/>
    <w:rsid w:val="00A50438"/>
    <w:rsid w:val="00A53CF0"/>
    <w:rsid w:val="00A55463"/>
    <w:rsid w:val="00A5597B"/>
    <w:rsid w:val="00A55EE2"/>
    <w:rsid w:val="00A5620B"/>
    <w:rsid w:val="00A56EFE"/>
    <w:rsid w:val="00A61028"/>
    <w:rsid w:val="00A62AC7"/>
    <w:rsid w:val="00A63C87"/>
    <w:rsid w:val="00A64E45"/>
    <w:rsid w:val="00A74B75"/>
    <w:rsid w:val="00A76C30"/>
    <w:rsid w:val="00A804C4"/>
    <w:rsid w:val="00A847D4"/>
    <w:rsid w:val="00A935AC"/>
    <w:rsid w:val="00A96330"/>
    <w:rsid w:val="00AA4617"/>
    <w:rsid w:val="00AA511B"/>
    <w:rsid w:val="00AA6A7B"/>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63AF"/>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42A9C"/>
    <w:rsid w:val="00C55BCF"/>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0933"/>
    <w:rsid w:val="00CE0AEE"/>
    <w:rsid w:val="00CE1D05"/>
    <w:rsid w:val="00CE1D66"/>
    <w:rsid w:val="00CE2754"/>
    <w:rsid w:val="00CE56EA"/>
    <w:rsid w:val="00CE598E"/>
    <w:rsid w:val="00CE69DB"/>
    <w:rsid w:val="00CE7176"/>
    <w:rsid w:val="00CE7641"/>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2A11"/>
    <w:rsid w:val="00E94223"/>
    <w:rsid w:val="00E94ED1"/>
    <w:rsid w:val="00E95292"/>
    <w:rsid w:val="00EA22AE"/>
    <w:rsid w:val="00EA344B"/>
    <w:rsid w:val="00EB217E"/>
    <w:rsid w:val="00EB2E15"/>
    <w:rsid w:val="00EC2046"/>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003B"/>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8FDD0-F564-4605-A885-114E35FB0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1781</TotalTime>
  <Pages>6</Pages>
  <Words>1072</Words>
  <Characters>6112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271</cp:revision>
  <cp:lastPrinted>2015-07-27T06:36:00Z</cp:lastPrinted>
  <dcterms:created xsi:type="dcterms:W3CDTF">2017-02-28T15:04:00Z</dcterms:created>
  <dcterms:modified xsi:type="dcterms:W3CDTF">2022-11-16T08:34:00Z</dcterms:modified>
</cp:coreProperties>
</file>